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C5" w:rsidRPr="003C6B9D" w:rsidRDefault="002D00E7" w:rsidP="003C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по истории Древнего мира за </w:t>
      </w:r>
      <w:r w:rsidRPr="003C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C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триместр. 5 класс.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r w:rsidR="002D00E7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Верно ли следующие утверждения</w:t>
      </w: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Объединению Индии и Китая под властью одного правителя предшествовал долгий период существования враждовавших между собой царств.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1)верно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неверно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Природные условия Древней Греции не отличались от при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родных условий </w:t>
      </w:r>
      <w:proofErr w:type="spellStart"/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Двуречья</w:t>
      </w:r>
      <w:proofErr w:type="spellEnd"/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1)верно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неверно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Выдающиеся мудрецы Древней Индии и Древнего Китая</w:t>
      </w:r>
    </w:p>
    <w:p w:rsidR="00A414C5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Будда и </w:t>
      </w:r>
      <w:proofErr w:type="spellStart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Ашока</w:t>
      </w:r>
      <w:proofErr w:type="spellEnd"/>
    </w:p>
    <w:p w:rsidR="00A414C5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Конфуций и </w:t>
      </w:r>
      <w:proofErr w:type="spellStart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</w:t>
      </w:r>
      <w:proofErr w:type="spellEnd"/>
    </w:p>
    <w:p w:rsidR="00A414C5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Будда и Конфуций</w:t>
      </w:r>
    </w:p>
    <w:p w:rsidR="005967F4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Касты в Индии</w:t>
      </w:r>
    </w:p>
    <w:p w:rsidR="00A414C5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брахманы</w:t>
      </w:r>
    </w:p>
    <w:p w:rsidR="00A414C5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буддисты</w:t>
      </w:r>
    </w:p>
    <w:p w:rsidR="00A414C5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воины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неверный ответ.</w:t>
      </w:r>
    </w:p>
    <w:p w:rsidR="00815B8E" w:rsidRPr="003C6B9D" w:rsidRDefault="00815B8E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Одетые так, чтобы любой мог издалека узнать их, они не могли жить в деревне вместе с другими. С ними никто не разговаривал. Каждый старался уйти с их дороги, чтобы не видеть их. Это</w:t>
      </w:r>
    </w:p>
    <w:p w:rsidR="00A414C5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неприкасаемые</w:t>
      </w:r>
    </w:p>
    <w:p w:rsidR="00A414C5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прокажённые</w:t>
      </w:r>
    </w:p>
    <w:p w:rsidR="00A414C5" w:rsidRPr="003C6B9D" w:rsidRDefault="005967F4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неприкосновенные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 начале Троянской войны рассказывает миф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Тесее и Минотавре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Дедале и Икаре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Парисе и Елене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Афины были главным городом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Аттики</w:t>
      </w:r>
      <w:r w:rsid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Спарты</w:t>
      </w:r>
      <w:r w:rsid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Греции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Простой народ в Греции называли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ареопагом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знатью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демосом</w:t>
      </w:r>
    </w:p>
    <w:p w:rsidR="00815B8E" w:rsidRPr="003C6B9D" w:rsidRDefault="00815B8E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Солон стал архонтом в результате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восстания демоса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заговора знати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избрания на основе соглашения между демосом и знатью</w:t>
      </w:r>
    </w:p>
    <w:p w:rsidR="00815B8E" w:rsidRPr="003C6B9D" w:rsidRDefault="00815B8E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законам Солона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отменено долговое рабство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полей были выкинуты долговые камни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рабы-должники были отпущены на волю</w:t>
      </w:r>
    </w:p>
    <w:p w:rsidR="00815B8E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беднякам было запрещено делать новые долги 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неверный ответ.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Солон многое изменил в управлении Афинами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заложил основы демократии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ввёл новый порядок избрания судей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ликвидировал должность архонта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 Народное собрание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11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Спартанцы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исконными жителями </w:t>
      </w:r>
      <w:proofErr w:type="spellStart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Лаконии</w:t>
      </w:r>
      <w:proofErr w:type="spellEnd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области в Южной Греции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приглашению исконных жителей пришли в </w:t>
      </w:r>
      <w:proofErr w:type="spellStart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Лаконию</w:t>
      </w:r>
      <w:proofErr w:type="spellEnd"/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завоевали </w:t>
      </w:r>
      <w:proofErr w:type="spellStart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Лаконию</w:t>
      </w:r>
      <w:proofErr w:type="spellEnd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подчинили своей власти ее искон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жителей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греческих государствах Спарта была известна как страна, в</w:t>
      </w:r>
      <w:r w:rsid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которой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процветали искусство и науки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жители подчинялись почти военной дисциплине и строгому порядку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младенцев, признанных старейшинами недостаточно здо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ровыми, воспитывали специальные учреждения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Спартанские мальчики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упорно занимались грамотой и письмом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часами разучивали военные песни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семилетнего возраста жили отдельно от родителей в от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рядах сверстников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славились умением красиво и долго говорить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укажите номера позиций, лишних в этом перечне.</w:t>
      </w:r>
    </w:p>
    <w:p w:rsidR="00815B8E" w:rsidRPr="003C6B9D" w:rsidRDefault="00815B8E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Рабы, принадлежавшие Спартанскому государству, назы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вались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илотами</w:t>
      </w:r>
      <w:r w:rsid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демосом</w:t>
      </w:r>
      <w:r w:rsid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архонтами</w:t>
      </w:r>
    </w:p>
    <w:p w:rsidR="00A414C5" w:rsidRPr="003C6B9D" w:rsidRDefault="00A414C5" w:rsidP="003C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Греки основывали колонии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побережье Средиземного моря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побережье Чёрного моря</w:t>
      </w:r>
    </w:p>
    <w:p w:rsidR="005967F4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внутренних районах Балканского полуострова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неверный ответ.</w:t>
      </w:r>
    </w:p>
    <w:p w:rsidR="00A414C5" w:rsidRPr="003C6B9D" w:rsidRDefault="00A414C5" w:rsidP="003C6B9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16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Олимпийские игры проводились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 горы Олимп, где, как верили греки, жили боги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Олимпия в Южной Греции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городах Греции</w:t>
      </w:r>
    </w:p>
    <w:p w:rsidR="00815B8E" w:rsidRPr="003C6B9D" w:rsidRDefault="00815B8E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17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Бег, прыжки в длину, метание копья и диска, борьба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входили в программу первых Олимпийских игр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входили в состав пятиборья</w:t>
      </w:r>
    </w:p>
    <w:p w:rsidR="00815B8E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них могли участвовать все свободные греки, бед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богатые, знатные и незнатные</w:t>
      </w:r>
    </w:p>
    <w:p w:rsidR="00815B8E" w:rsidRPr="003C6B9D" w:rsidRDefault="00815B8E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18</w:t>
      </w:r>
      <w:r w:rsidR="00815B8E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Победитель Олимпийских игр, знаменитый бегун и кулачный боец, в детстве наказанный за то, что унёс с площади боль</w:t>
      </w:r>
      <w:r w:rsidR="00A414C5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шую бронзовую статую</w:t>
      </w:r>
    </w:p>
    <w:p w:rsidR="00A414C5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Феаген</w:t>
      </w:r>
      <w:proofErr w:type="spellEnd"/>
      <w:r w:rsid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Полидам</w:t>
      </w:r>
      <w:proofErr w:type="spellEnd"/>
      <w:r w:rsid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414C5"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Милон</w:t>
      </w:r>
    </w:p>
    <w:p w:rsidR="00815B8E" w:rsidRPr="003C6B9D" w:rsidRDefault="00815B8E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19. Расположите в хронологической последовательности следую</w:t>
      </w: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щие события. Запишите буквы, которыми обозначены собы</w:t>
      </w: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тия, в правильной последовательности в таблицу.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Агамемнон становится предводителем греков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Одиссей придумывает хитроумный план, строится огром</w:t>
      </w: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деревянный конь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Одиссей расправляется с женихами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Одиссей проходит между Сциллой и Харибдой 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Патрокл</w:t>
      </w:r>
      <w:proofErr w:type="spellEnd"/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гибнет в схватке с Гектором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2D00E7" w:rsidRPr="003C6B9D" w:rsidSect="002D00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</w:t>
      </w:r>
      <w:r w:rsidR="003C6B9D"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Установите соответствие между названиями и их местополо</w:t>
      </w:r>
      <w:r w:rsidRPr="003C6B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жением. 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НАЗВАНИЕ</w:t>
      </w:r>
    </w:p>
    <w:p w:rsidR="002D00E7" w:rsidRPr="003C6B9D" w:rsidRDefault="002D00E7" w:rsidP="003C6B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Микены </w:t>
      </w:r>
    </w:p>
    <w:p w:rsidR="002D00E7" w:rsidRPr="003C6B9D" w:rsidRDefault="002D00E7" w:rsidP="003C6B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Крит</w:t>
      </w:r>
    </w:p>
    <w:p w:rsidR="002D00E7" w:rsidRPr="003C6B9D" w:rsidRDefault="002D00E7" w:rsidP="003C6B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В)Троя</w:t>
      </w:r>
    </w:p>
    <w:p w:rsidR="002D00E7" w:rsidRPr="003C6B9D" w:rsidRDefault="002D00E7" w:rsidP="003C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МЕСТОПОЛОЖЕНИЕ</w:t>
      </w:r>
    </w:p>
    <w:p w:rsidR="002D00E7" w:rsidRPr="003C6B9D" w:rsidRDefault="002D00E7" w:rsidP="003C6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 в Средиземном море</w:t>
      </w:r>
    </w:p>
    <w:p w:rsidR="002D00E7" w:rsidRPr="003C6B9D" w:rsidRDefault="002D00E7" w:rsidP="003C6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в Малой Азии</w:t>
      </w:r>
    </w:p>
    <w:p w:rsidR="002D00E7" w:rsidRPr="003C6B9D" w:rsidRDefault="002D00E7" w:rsidP="003C6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в Южной Греции</w:t>
      </w:r>
    </w:p>
    <w:p w:rsidR="002D00E7" w:rsidRPr="003C6B9D" w:rsidRDefault="002D00E7" w:rsidP="003C6B9D">
      <w:pPr>
        <w:spacing w:after="0"/>
        <w:rPr>
          <w:rFonts w:ascii="Times New Roman" w:hAnsi="Times New Roman" w:cs="Times New Roman"/>
          <w:sz w:val="24"/>
          <w:szCs w:val="24"/>
        </w:rPr>
        <w:sectPr w:rsidR="002D00E7" w:rsidRPr="003C6B9D" w:rsidSect="002D00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14C5" w:rsidRDefault="00A414C5" w:rsidP="003C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988" w:rsidRDefault="00743988" w:rsidP="003C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988" w:rsidRDefault="00743988" w:rsidP="003C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988" w:rsidRPr="00743988" w:rsidRDefault="00743988" w:rsidP="00743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988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743988" w:rsidRPr="00743988" w:rsidRDefault="00743988" w:rsidP="00743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«5»-  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-27</w:t>
      </w:r>
      <w:r w:rsidRPr="0074398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43988" w:rsidRPr="00743988" w:rsidRDefault="00743988" w:rsidP="00743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   18-22</w:t>
      </w:r>
      <w:r w:rsidRPr="0074398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43988" w:rsidRPr="00743988" w:rsidRDefault="00743988" w:rsidP="00743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   14-17</w:t>
      </w:r>
      <w:r w:rsidRPr="0074398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43988" w:rsidRPr="003C6B9D" w:rsidRDefault="00743988" w:rsidP="00743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  менее 14</w:t>
      </w:r>
      <w:r w:rsidRPr="00743988">
        <w:rPr>
          <w:rFonts w:ascii="Times New Roman" w:hAnsi="Times New Roman" w:cs="Times New Roman"/>
          <w:sz w:val="24"/>
          <w:szCs w:val="24"/>
        </w:rPr>
        <w:t xml:space="preserve"> баллов</w:t>
      </w:r>
    </w:p>
    <w:sectPr w:rsidR="00743988" w:rsidRPr="003C6B9D" w:rsidSect="002D00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7ED"/>
    <w:rsid w:val="00204936"/>
    <w:rsid w:val="002D00E7"/>
    <w:rsid w:val="003C6B9D"/>
    <w:rsid w:val="005967F4"/>
    <w:rsid w:val="00743988"/>
    <w:rsid w:val="00800FB5"/>
    <w:rsid w:val="00815B8E"/>
    <w:rsid w:val="00956628"/>
    <w:rsid w:val="009D0978"/>
    <w:rsid w:val="00A414C5"/>
    <w:rsid w:val="00B370BF"/>
    <w:rsid w:val="00C867ED"/>
    <w:rsid w:val="00D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</dc:creator>
  <cp:lastModifiedBy>user</cp:lastModifiedBy>
  <cp:revision>2</cp:revision>
  <cp:lastPrinted>2017-02-16T13:42:00Z</cp:lastPrinted>
  <dcterms:created xsi:type="dcterms:W3CDTF">2020-01-15T16:26:00Z</dcterms:created>
  <dcterms:modified xsi:type="dcterms:W3CDTF">2020-01-15T16:26:00Z</dcterms:modified>
</cp:coreProperties>
</file>